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EED" w14:textId="77777777" w:rsidR="001A341B" w:rsidRDefault="001A341B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</w:p>
    <w:p w14:paraId="37C3E849" w14:textId="77777777" w:rsidR="001A341B" w:rsidRDefault="001A341B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</w:p>
    <w:p w14:paraId="7E809D55" w14:textId="77777777" w:rsidR="001A341B" w:rsidRDefault="001A341B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</w:p>
    <w:p w14:paraId="10B3E608" w14:textId="6CC7D4D5" w:rsidR="001A341B" w:rsidRDefault="005456AA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  <w:r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  <w:t>Vollversammlung</w:t>
      </w:r>
      <w:r w:rsidR="001A341B"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  <w:t xml:space="preserve"> Orientierungslauf 202</w:t>
      </w:r>
      <w:r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  <w:t>3</w:t>
      </w:r>
    </w:p>
    <w:p w14:paraId="608C8CA8" w14:textId="3E72EA70" w:rsidR="001A341B" w:rsidRDefault="001A341B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  <w:r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  <w:t>Saisonbericht 202</w:t>
      </w:r>
      <w:r w:rsidR="005456AA"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  <w:t>3</w:t>
      </w:r>
      <w:r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  <w:t xml:space="preserve"> Turnbezirk / Turngau</w:t>
      </w:r>
    </w:p>
    <w:p w14:paraId="0AFCFB60" w14:textId="77777777" w:rsidR="001A341B" w:rsidRDefault="001A341B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</w:p>
    <w:p w14:paraId="26444C65" w14:textId="77777777" w:rsidR="001A341B" w:rsidRDefault="001A341B" w:rsidP="001A341B">
      <w:pPr>
        <w:autoSpaceDE w:val="0"/>
        <w:autoSpaceDN w:val="0"/>
        <w:adjustRightInd w:val="0"/>
        <w:ind w:left="142"/>
        <w:textAlignment w:val="center"/>
        <w:rPr>
          <w:rFonts w:ascii="Arial Black" w:hAnsi="Arial Black"/>
          <w:noProof/>
          <w:sz w:val="22"/>
          <w:szCs w:val="28"/>
          <w:lang w:eastAsia="de-DE"/>
        </w:rPr>
      </w:pPr>
      <w:r>
        <w:rPr>
          <w:rFonts w:ascii="Arial Black" w:hAnsi="Arial Black"/>
          <w:noProof/>
          <w:sz w:val="22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 Black" w:hAnsi="Arial Black"/>
          <w:noProof/>
          <w:sz w:val="22"/>
          <w:szCs w:val="28"/>
          <w:lang w:eastAsia="de-DE"/>
        </w:rPr>
        <w:instrText xml:space="preserve"> FORMTEXT </w:instrText>
      </w:r>
      <w:r>
        <w:rPr>
          <w:rFonts w:ascii="Arial Black" w:hAnsi="Arial Black"/>
          <w:noProof/>
          <w:sz w:val="22"/>
          <w:szCs w:val="28"/>
          <w:lang w:eastAsia="de-DE"/>
        </w:rPr>
      </w:r>
      <w:r>
        <w:rPr>
          <w:rFonts w:ascii="Arial Black" w:hAnsi="Arial Black"/>
          <w:noProof/>
          <w:sz w:val="22"/>
          <w:szCs w:val="28"/>
          <w:lang w:eastAsia="de-DE"/>
        </w:rPr>
        <w:fldChar w:fldCharType="separate"/>
      </w:r>
      <w:r>
        <w:rPr>
          <w:rFonts w:ascii="Arial Black" w:hAnsi="Arial Black"/>
          <w:noProof/>
          <w:sz w:val="22"/>
          <w:szCs w:val="28"/>
          <w:lang w:eastAsia="de-DE"/>
        </w:rPr>
        <w:t>Turnbezirk ... / Turngau ...</w:t>
      </w:r>
      <w:r>
        <w:fldChar w:fldCharType="end"/>
      </w:r>
      <w:bookmarkEnd w:id="0"/>
    </w:p>
    <w:p w14:paraId="25339336" w14:textId="77777777" w:rsidR="001A341B" w:rsidRDefault="001A341B" w:rsidP="001A34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Black" w:hAnsi="Arial Black"/>
          <w:b/>
          <w:noProof/>
          <w:color w:val="0070C0"/>
          <w:sz w:val="28"/>
          <w:szCs w:val="28"/>
          <w:lang w:eastAsia="de-D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036"/>
      </w:tblGrid>
      <w:tr w:rsidR="001A341B" w14:paraId="0D4737DD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5443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BTV-Gliederung (Bezirk/Gau):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596C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fldChar w:fldCharType="end"/>
            </w:r>
            <w:bookmarkEnd w:id="1"/>
          </w:p>
        </w:tc>
      </w:tr>
      <w:tr w:rsidR="001A341B" w14:paraId="39243EE0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D289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Fachwart Orientierungslauf: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938C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8"/>
                <w:lang w:eastAsia="de-DE"/>
              </w:rPr>
              <w:fldChar w:fldCharType="end"/>
            </w:r>
          </w:p>
        </w:tc>
      </w:tr>
      <w:tr w:rsidR="001A341B" w14:paraId="19693CEF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F09D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Aktive OL-Vereine: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DB0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end"/>
            </w:r>
          </w:p>
        </w:tc>
      </w:tr>
      <w:tr w:rsidR="001A341B" w14:paraId="6E2B91BE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680D" w14:textId="74EEBDA5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Welche OL-Aktivitäten und Projekte wurden 202</w:t>
            </w:r>
            <w:r w:rsidR="005456AA">
              <w:rPr>
                <w:rFonts w:ascii="Calibri" w:hAnsi="Calibri"/>
                <w:noProof/>
                <w:sz w:val="22"/>
                <w:szCs w:val="28"/>
                <w:lang w:eastAsia="de-DE"/>
              </w:rPr>
              <w:t>2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 xml:space="preserve"> durch den Gau/Bezirk selbst durchgeführt (nicht durch die Vereine!)?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A2A7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end"/>
            </w:r>
          </w:p>
        </w:tc>
      </w:tr>
      <w:tr w:rsidR="001A341B" w14:paraId="75BEC193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2541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Inwieweit hat der Gau/Bezirk den Orientierungslauf bzw. die OL-Vereine finanziell unterstützt?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292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end"/>
            </w:r>
          </w:p>
        </w:tc>
      </w:tr>
      <w:tr w:rsidR="001A341B" w14:paraId="50E4ED4E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C08" w14:textId="22EE9054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Welche OL-Aktivitäten, Projekte und Unterstützungen für den OL-Sport sind seitens des Gaues/Bezirkes für 202</w:t>
            </w:r>
            <w:r w:rsidR="005456AA">
              <w:rPr>
                <w:rFonts w:ascii="Calibri" w:hAnsi="Calibri"/>
                <w:noProof/>
                <w:sz w:val="22"/>
                <w:szCs w:val="28"/>
                <w:lang w:eastAsia="de-DE"/>
              </w:rPr>
              <w:t>3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 xml:space="preserve"> geplant?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4A79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end"/>
            </w:r>
          </w:p>
        </w:tc>
      </w:tr>
      <w:tr w:rsidR="001A341B" w14:paraId="1E529E7E" w14:textId="77777777" w:rsidTr="001A3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B228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Weitere Anmerkungen: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D27" w14:textId="77777777" w:rsidR="001A341B" w:rsidRDefault="001A341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center"/>
              <w:rPr>
                <w:rFonts w:ascii="Calibri" w:hAnsi="Calibri"/>
                <w:noProof/>
                <w:sz w:val="22"/>
                <w:szCs w:val="28"/>
                <w:lang w:eastAsia="de-DE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8"/>
                <w:lang w:eastAsia="de-DE"/>
              </w:rPr>
              <w:fldChar w:fldCharType="end"/>
            </w:r>
          </w:p>
        </w:tc>
      </w:tr>
    </w:tbl>
    <w:p w14:paraId="6296FBD9" w14:textId="77777777" w:rsidR="001A341B" w:rsidRDefault="001A341B" w:rsidP="001A341B">
      <w:pPr>
        <w:autoSpaceDE w:val="0"/>
        <w:autoSpaceDN w:val="0"/>
        <w:adjustRightInd w:val="0"/>
        <w:ind w:left="142"/>
        <w:jc w:val="left"/>
        <w:textAlignment w:val="center"/>
        <w:rPr>
          <w:rFonts w:ascii="Calibri" w:hAnsi="Calibri"/>
          <w:noProof/>
          <w:sz w:val="22"/>
          <w:szCs w:val="28"/>
          <w:lang w:eastAsia="de-DE"/>
        </w:rPr>
      </w:pPr>
    </w:p>
    <w:p w14:paraId="63D095FB" w14:textId="4D98DEFA" w:rsidR="00ED3E9A" w:rsidRPr="00ED3E9A" w:rsidRDefault="00ED3E9A" w:rsidP="001A341B">
      <w:pPr>
        <w:pStyle w:val="Aufzhlungszeichen"/>
        <w:numPr>
          <w:ilvl w:val="0"/>
          <w:numId w:val="0"/>
        </w:numPr>
        <w:ind w:left="936"/>
      </w:pPr>
    </w:p>
    <w:p w14:paraId="5416B9AA" w14:textId="77777777" w:rsidR="00383F47" w:rsidRPr="00ED3E9A" w:rsidRDefault="00383F47" w:rsidP="00ED3E9A"/>
    <w:sectPr w:rsidR="00383F47" w:rsidRPr="00ED3E9A" w:rsidSect="00044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1134" w:bottom="1360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4A79" w14:textId="77777777" w:rsidR="00DB4522" w:rsidRDefault="00DB4522" w:rsidP="00D350E5">
      <w:r>
        <w:separator/>
      </w:r>
    </w:p>
  </w:endnote>
  <w:endnote w:type="continuationSeparator" w:id="0">
    <w:p w14:paraId="1EE199FE" w14:textId="77777777" w:rsidR="00DB4522" w:rsidRDefault="00DB4522" w:rsidP="00D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1C4" w14:textId="77777777" w:rsidR="00D96893" w:rsidRDefault="00D96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6EF6" w14:textId="77777777" w:rsidR="00D350E5" w:rsidRDefault="0074250C">
    <w:r>
      <w:rPr>
        <w:noProof/>
      </w:rPr>
      <w:drawing>
        <wp:anchor distT="0" distB="0" distL="114300" distR="114300" simplePos="0" relativeHeight="251685888" behindDoc="1" locked="0" layoutInCell="1" allowOverlap="1" wp14:anchorId="37A9323E" wp14:editId="70F94D29">
          <wp:simplePos x="0" y="0"/>
          <wp:positionH relativeFrom="column">
            <wp:posOffset>-267335</wp:posOffset>
          </wp:positionH>
          <wp:positionV relativeFrom="paragraph">
            <wp:posOffset>-353308</wp:posOffset>
          </wp:positionV>
          <wp:extent cx="6939539" cy="991045"/>
          <wp:effectExtent l="0" t="0" r="0" b="0"/>
          <wp:wrapNone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09A2" w14:textId="77777777" w:rsidR="00486E42" w:rsidRDefault="0074250C">
    <w:r>
      <w:rPr>
        <w:noProof/>
      </w:rPr>
      <w:drawing>
        <wp:anchor distT="0" distB="0" distL="114300" distR="114300" simplePos="0" relativeHeight="251674624" behindDoc="1" locked="0" layoutInCell="1" allowOverlap="1" wp14:anchorId="6A25FEBE" wp14:editId="4EAABF60">
          <wp:simplePos x="0" y="0"/>
          <wp:positionH relativeFrom="column">
            <wp:posOffset>-317626</wp:posOffset>
          </wp:positionH>
          <wp:positionV relativeFrom="paragraph">
            <wp:posOffset>-933227</wp:posOffset>
          </wp:positionV>
          <wp:extent cx="6970395" cy="1287748"/>
          <wp:effectExtent l="0" t="0" r="1905" b="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lement 7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866" cy="129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7CA57D" wp14:editId="53E55731">
              <wp:simplePos x="0" y="0"/>
              <wp:positionH relativeFrom="page">
                <wp:posOffset>2477604</wp:posOffset>
              </wp:positionH>
              <wp:positionV relativeFrom="page">
                <wp:posOffset>9970770</wp:posOffset>
              </wp:positionV>
              <wp:extent cx="1458595" cy="391795"/>
              <wp:effectExtent l="0" t="0" r="1905" b="1905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41D02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Stadtsparkasse München</w:t>
                          </w:r>
                        </w:p>
                        <w:p w14:paraId="2AA9C380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IBAN DE53701500000028255800</w:t>
                          </w:r>
                        </w:p>
                        <w:p w14:paraId="4DBDBD05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BIC SSKMDEMMXXX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CA57D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left:0;text-align:left;margin-left:195.1pt;margin-top:785.1pt;width:114.85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" filled="f" stroked="f">
              <v:textbox inset="0,0,0,0">
                <w:txbxContent>
                  <w:p w14:paraId="7C141D02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Stadtsparkasse München</w:t>
                    </w:r>
                  </w:p>
                  <w:p w14:paraId="2AA9C380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IBAN DE53701500000028255800</w:t>
                    </w:r>
                  </w:p>
                  <w:p w14:paraId="4DBDBD05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BIC SSKMDEMMXXX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04EE824" wp14:editId="0E2C71CA">
              <wp:simplePos x="0" y="0"/>
              <wp:positionH relativeFrom="page">
                <wp:posOffset>4242104</wp:posOffset>
              </wp:positionH>
              <wp:positionV relativeFrom="page">
                <wp:posOffset>9970770</wp:posOffset>
              </wp:positionV>
              <wp:extent cx="1581785" cy="391795"/>
              <wp:effectExtent l="0" t="0" r="5715" b="190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B143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E-Mail info@btv-turnen.de</w:t>
                          </w:r>
                        </w:p>
                        <w:p w14:paraId="738C136F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Vereinsregister München Nr. 4499</w:t>
                          </w:r>
                        </w:p>
                        <w:p w14:paraId="5FD26DBA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Steuernummer 143/211/10666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EE824" id="Textfeld 29" o:spid="_x0000_s1027" type="#_x0000_t202" style="position:absolute;left:0;text-align:left;margin-left:334pt;margin-top:785.1pt;width:124.55pt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" filled="f" stroked="f">
              <v:textbox inset="0,0,0,0">
                <w:txbxContent>
                  <w:p w14:paraId="18BBB143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E-Mail info@btv-turnen.de</w:t>
                    </w:r>
                  </w:p>
                  <w:p w14:paraId="738C136F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Vereinsregister München Nr. 4499</w:t>
                    </w:r>
                  </w:p>
                  <w:p w14:paraId="5FD26DBA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Steuernummer 143/211/10666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161B83" wp14:editId="1D2A5539">
              <wp:simplePos x="0" y="0"/>
              <wp:positionH relativeFrom="page">
                <wp:posOffset>862330</wp:posOffset>
              </wp:positionH>
              <wp:positionV relativeFrom="page">
                <wp:posOffset>9971322</wp:posOffset>
              </wp:positionV>
              <wp:extent cx="1398815" cy="391886"/>
              <wp:effectExtent l="0" t="0" r="0" b="190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815" cy="391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8BD6E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Bayerischer Turnverband e. V.</w:t>
                          </w:r>
                        </w:p>
                        <w:p w14:paraId="17682803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Georg-Brauchle-Ring 93</w:t>
                          </w:r>
                        </w:p>
                        <w:p w14:paraId="11D3C918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80992 München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61B83" id="Textfeld 9" o:spid="_x0000_s1028" type="#_x0000_t202" style="position:absolute;left:0;text-align:left;margin-left:67.9pt;margin-top:785.15pt;width:110.1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" filled="f" stroked="f">
              <v:textbox inset="0,0,0,0">
                <w:txbxContent>
                  <w:p w14:paraId="7058BD6E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Bayerischer Turnverband e. V.</w:t>
                    </w:r>
                  </w:p>
                  <w:p w14:paraId="17682803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Georg-Brauchle-Ring 93</w:t>
                    </w:r>
                  </w:p>
                  <w:p w14:paraId="11D3C918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80992 München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3AA1" w14:textId="77777777" w:rsidR="00DB4522" w:rsidRDefault="00DB4522" w:rsidP="00D350E5">
      <w:r>
        <w:separator/>
      </w:r>
    </w:p>
  </w:footnote>
  <w:footnote w:type="continuationSeparator" w:id="0">
    <w:p w14:paraId="5D386B2C" w14:textId="77777777" w:rsidR="00DB4522" w:rsidRDefault="00DB4522" w:rsidP="00D3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DB57" w14:textId="77777777" w:rsidR="00D96893" w:rsidRDefault="00D96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AC0" w14:textId="77777777" w:rsidR="00D350E5" w:rsidRDefault="0074250C">
    <w:r>
      <w:rPr>
        <w:noProof/>
      </w:rPr>
      <w:drawing>
        <wp:anchor distT="0" distB="0" distL="114300" distR="114300" simplePos="0" relativeHeight="251684864" behindDoc="1" locked="0" layoutInCell="1" allowOverlap="1" wp14:anchorId="29B520E8" wp14:editId="24BC2971">
          <wp:simplePos x="0" y="0"/>
          <wp:positionH relativeFrom="column">
            <wp:posOffset>4314366</wp:posOffset>
          </wp:positionH>
          <wp:positionV relativeFrom="paragraph">
            <wp:posOffset>-51554</wp:posOffset>
          </wp:positionV>
          <wp:extent cx="2013274" cy="636194"/>
          <wp:effectExtent l="0" t="0" r="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lement 5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274" cy="636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618EA0A0" wp14:editId="37B50C64">
          <wp:simplePos x="0" y="0"/>
          <wp:positionH relativeFrom="column">
            <wp:posOffset>-1386107</wp:posOffset>
          </wp:positionH>
          <wp:positionV relativeFrom="paragraph">
            <wp:posOffset>-635</wp:posOffset>
          </wp:positionV>
          <wp:extent cx="3443237" cy="281354"/>
          <wp:effectExtent l="0" t="0" r="0" b="0"/>
          <wp:wrapNone/>
          <wp:docPr id="81" name="Grafik 81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D7FD" w14:textId="77777777" w:rsidR="00486E42" w:rsidRDefault="0074250C">
    <w:r>
      <w:rPr>
        <w:noProof/>
      </w:rPr>
      <w:drawing>
        <wp:anchor distT="0" distB="0" distL="114300" distR="114300" simplePos="0" relativeHeight="251671552" behindDoc="1" locked="0" layoutInCell="1" allowOverlap="1" wp14:anchorId="27121987" wp14:editId="7C6A1ECA">
          <wp:simplePos x="0" y="0"/>
          <wp:positionH relativeFrom="column">
            <wp:posOffset>3576472</wp:posOffset>
          </wp:positionH>
          <wp:positionV relativeFrom="paragraph">
            <wp:posOffset>-109931</wp:posOffset>
          </wp:positionV>
          <wp:extent cx="2688768" cy="985199"/>
          <wp:effectExtent l="0" t="0" r="0" b="0"/>
          <wp:wrapNone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lement 5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854" cy="99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E2C27EB" wp14:editId="4F0411A6">
          <wp:simplePos x="0" y="0"/>
          <wp:positionH relativeFrom="column">
            <wp:posOffset>-1376982</wp:posOffset>
          </wp:positionH>
          <wp:positionV relativeFrom="paragraph">
            <wp:posOffset>-6420</wp:posOffset>
          </wp:positionV>
          <wp:extent cx="3443237" cy="281354"/>
          <wp:effectExtent l="0" t="0" r="0" b="0"/>
          <wp:wrapNone/>
          <wp:docPr id="84" name="Grafik 84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7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1B"/>
    <w:rsid w:val="00010E04"/>
    <w:rsid w:val="00014908"/>
    <w:rsid w:val="000268DA"/>
    <w:rsid w:val="000315C8"/>
    <w:rsid w:val="00044D05"/>
    <w:rsid w:val="0007149D"/>
    <w:rsid w:val="00085886"/>
    <w:rsid w:val="001532DE"/>
    <w:rsid w:val="001653EA"/>
    <w:rsid w:val="001A341B"/>
    <w:rsid w:val="001E3052"/>
    <w:rsid w:val="002411B8"/>
    <w:rsid w:val="00383F47"/>
    <w:rsid w:val="00486E42"/>
    <w:rsid w:val="004E1538"/>
    <w:rsid w:val="005456AA"/>
    <w:rsid w:val="005721EF"/>
    <w:rsid w:val="006900C5"/>
    <w:rsid w:val="0074225D"/>
    <w:rsid w:val="0074250C"/>
    <w:rsid w:val="00785FD9"/>
    <w:rsid w:val="00796D5A"/>
    <w:rsid w:val="007F1F0B"/>
    <w:rsid w:val="00826AA5"/>
    <w:rsid w:val="0093216E"/>
    <w:rsid w:val="00934644"/>
    <w:rsid w:val="00943FA2"/>
    <w:rsid w:val="00A72E10"/>
    <w:rsid w:val="00AB2AEC"/>
    <w:rsid w:val="00B268FA"/>
    <w:rsid w:val="00B63C0A"/>
    <w:rsid w:val="00BB5B94"/>
    <w:rsid w:val="00BE744A"/>
    <w:rsid w:val="00C04EA1"/>
    <w:rsid w:val="00C74978"/>
    <w:rsid w:val="00CB77D8"/>
    <w:rsid w:val="00CD6C21"/>
    <w:rsid w:val="00D350E5"/>
    <w:rsid w:val="00D365A8"/>
    <w:rsid w:val="00D82EBF"/>
    <w:rsid w:val="00D96893"/>
    <w:rsid w:val="00DB4522"/>
    <w:rsid w:val="00E01403"/>
    <w:rsid w:val="00E6612D"/>
    <w:rsid w:val="00E735F0"/>
    <w:rsid w:val="00E82CC3"/>
    <w:rsid w:val="00EA555F"/>
    <w:rsid w:val="00ED3E9A"/>
    <w:rsid w:val="00EF6781"/>
    <w:rsid w:val="00F15AB3"/>
    <w:rsid w:val="00F35923"/>
    <w:rsid w:val="00F455D8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BFAB4"/>
  <w14:defaultImageDpi w14:val="32767"/>
  <w15:chartTrackingRefBased/>
  <w15:docId w15:val="{2C37E21E-28B0-407D-8C36-762EB613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41B"/>
    <w:pPr>
      <w:spacing w:after="120" w:line="276" w:lineRule="auto"/>
      <w:jc w:val="center"/>
    </w:pPr>
    <w:rPr>
      <w:rFonts w:ascii="Arial" w:eastAsia="Calibri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B94"/>
    <w:pPr>
      <w:keepNext/>
      <w:keepLines/>
      <w:spacing w:before="240" w:after="320" w:line="240" w:lineRule="auto"/>
      <w:jc w:val="left"/>
      <w:outlineLvl w:val="0"/>
    </w:pPr>
    <w:rPr>
      <w:rFonts w:asciiTheme="minorHAnsi" w:eastAsiaTheme="majorEastAsia" w:hAnsiTheme="minorHAnsi" w:cstheme="majorBidi"/>
      <w:b/>
      <w:caps/>
      <w:color w:val="4472C4" w:themeColor="accent1"/>
      <w:spacing w:val="14"/>
      <w:sz w:val="48"/>
      <w:szCs w:val="32"/>
      <w:lang w:eastAsia="ja-JP" w:bidi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AB3"/>
    <w:pPr>
      <w:keepNext/>
      <w:keepLines/>
      <w:spacing w:before="160" w:after="200" w:line="240" w:lineRule="auto"/>
      <w:jc w:val="left"/>
      <w:outlineLvl w:val="1"/>
    </w:pPr>
    <w:rPr>
      <w:rFonts w:asciiTheme="minorHAnsi" w:eastAsiaTheme="majorEastAsia" w:hAnsiTheme="minorHAnsi" w:cs="Times New Roman (Überschriften"/>
      <w:b/>
      <w:spacing w:val="14"/>
      <w:sz w:val="36"/>
      <w:szCs w:val="26"/>
      <w:lang w:eastAsia="ja-JP" w:bidi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E9A"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lang w:eastAsia="ja-JP" w:bidi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55D8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0070C0"/>
      <w:sz w:val="22"/>
      <w:lang w:eastAsia="ja-JP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D3E9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55D8"/>
    <w:rPr>
      <w:rFonts w:asciiTheme="majorHAnsi" w:eastAsiaTheme="majorEastAsia" w:hAnsiTheme="majorHAnsi" w:cstheme="majorBidi"/>
      <w:i/>
      <w:iCs/>
      <w:color w:val="0070C0"/>
      <w:sz w:val="22"/>
      <w:lang w:eastAsia="ja-JP" w:bidi="de-DE"/>
    </w:rPr>
  </w:style>
  <w:style w:type="character" w:styleId="IntensiveHervorhebung">
    <w:name w:val="Intense Emphasis"/>
    <w:basedOn w:val="Absatz-Standardschriftart"/>
    <w:uiPriority w:val="21"/>
    <w:qFormat/>
    <w:rsid w:val="00F455D8"/>
    <w:rPr>
      <w:i/>
      <w:iCs/>
      <w:color w:val="0070C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55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</w:pPr>
    <w:rPr>
      <w:rFonts w:asciiTheme="minorHAnsi" w:eastAsiaTheme="minorHAnsi" w:hAnsiTheme="minorHAnsi" w:cs="Times New Roman (Textkörper CS)"/>
      <w:i/>
      <w:iCs/>
      <w:color w:val="0070C0"/>
      <w:sz w:val="22"/>
      <w:lang w:eastAsia="ja-JP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5B94"/>
    <w:rPr>
      <w:rFonts w:eastAsiaTheme="majorEastAsia" w:cstheme="majorBidi"/>
      <w:b/>
      <w:caps/>
      <w:color w:val="4472C4" w:themeColor="accent1"/>
      <w:spacing w:val="14"/>
      <w:sz w:val="48"/>
      <w:szCs w:val="32"/>
      <w:lang w:eastAsia="ja-JP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AB3"/>
    <w:rPr>
      <w:rFonts w:eastAsiaTheme="majorEastAsia" w:cs="Times New Roman (Überschriften"/>
      <w:b/>
      <w:spacing w:val="14"/>
      <w:sz w:val="36"/>
      <w:szCs w:val="26"/>
      <w:lang w:eastAsia="ja-JP" w:bidi="de-DE"/>
    </w:rPr>
  </w:style>
  <w:style w:type="paragraph" w:styleId="Aufzhlungszeichen">
    <w:name w:val="List Bullet"/>
    <w:basedOn w:val="Standard"/>
    <w:uiPriority w:val="31"/>
    <w:qFormat/>
    <w:rsid w:val="00ED3E9A"/>
    <w:pPr>
      <w:numPr>
        <w:numId w:val="1"/>
      </w:numPr>
      <w:spacing w:before="160" w:after="320" w:line="240" w:lineRule="auto"/>
      <w:contextualSpacing/>
      <w:jc w:val="left"/>
    </w:pPr>
    <w:rPr>
      <w:rFonts w:asciiTheme="minorHAnsi" w:eastAsiaTheme="minorHAnsi" w:hAnsiTheme="minorHAnsi" w:cs="Times New Roman (Textkörper CS)"/>
      <w:color w:val="000000" w:themeColor="text1"/>
      <w:sz w:val="22"/>
      <w:lang w:eastAsia="ja-JP" w:bidi="de-DE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rsid w:val="00BB5B94"/>
    <w:pPr>
      <w:spacing w:before="360" w:after="560" w:line="264" w:lineRule="auto"/>
      <w:ind w:left="605" w:right="605"/>
      <w:contextualSpacing/>
      <w:jc w:val="left"/>
    </w:pPr>
    <w:rPr>
      <w:rFonts w:asciiTheme="majorHAnsi" w:eastAsiaTheme="minorHAnsi" w:hAnsiTheme="majorHAnsi" w:cs="Times New Roman (Textkörper CS)"/>
      <w:i/>
      <w:iCs/>
      <w:color w:val="4472C4" w:themeColor="accent1"/>
      <w:sz w:val="40"/>
      <w:lang w:eastAsia="ja-JP" w:bidi="de-DE"/>
    </w:rPr>
  </w:style>
  <w:style w:type="character" w:customStyle="1" w:styleId="ZitatZchn">
    <w:name w:val="Zitat Zchn"/>
    <w:basedOn w:val="Absatz-Standardschriftart"/>
    <w:link w:val="Zitat"/>
    <w:uiPriority w:val="29"/>
    <w:rsid w:val="00BB5B94"/>
    <w:rPr>
      <w:rFonts w:asciiTheme="majorHAnsi" w:hAnsiTheme="majorHAnsi" w:cs="Times New Roman (Textkörper CS)"/>
      <w:i/>
      <w:iCs/>
      <w:color w:val="4472C4" w:themeColor="accent1"/>
      <w:sz w:val="40"/>
      <w:lang w:eastAsia="ja-JP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E9A"/>
    <w:rPr>
      <w:rFonts w:asciiTheme="majorHAnsi" w:eastAsiaTheme="majorEastAsia" w:hAnsiTheme="majorHAnsi" w:cstheme="majorBidi"/>
      <w:color w:val="1F3763" w:themeColor="accent1" w:themeShade="7F"/>
      <w:lang w:eastAsia="ja-JP" w:bidi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55D8"/>
    <w:rPr>
      <w:rFonts w:cs="Times New Roman (Textkörper CS)"/>
      <w:i/>
      <w:iCs/>
      <w:color w:val="0070C0"/>
      <w:sz w:val="22"/>
      <w:lang w:eastAsia="ja-JP" w:bidi="de-DE"/>
    </w:rPr>
  </w:style>
  <w:style w:type="character" w:styleId="IntensiverVerweis">
    <w:name w:val="Intense Reference"/>
    <w:basedOn w:val="Absatz-Standardschriftart"/>
    <w:uiPriority w:val="32"/>
    <w:qFormat/>
    <w:rsid w:val="00F455D8"/>
    <w:rPr>
      <w:b/>
      <w:bCs/>
      <w:smallCaps/>
      <w:color w:val="0070C0"/>
      <w:spacing w:val="5"/>
    </w:rPr>
  </w:style>
  <w:style w:type="character" w:styleId="Hashtag">
    <w:name w:val="Hashtag"/>
    <w:basedOn w:val="Absatz-Standardschriftart"/>
    <w:uiPriority w:val="99"/>
    <w:rsid w:val="00F455D8"/>
    <w:rPr>
      <w:color w:val="0070C0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4D0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="Times New Roman (Textkörper CS)"/>
      <w:color w:val="000000" w:themeColor="text1"/>
      <w:sz w:val="22"/>
      <w:lang w:eastAsia="ja-JP" w:bidi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paragraph" w:styleId="Fuzeile">
    <w:name w:val="footer"/>
    <w:basedOn w:val="Standard"/>
    <w:link w:val="FuzeileZchn"/>
    <w:uiPriority w:val="99"/>
    <w:unhideWhenUsed/>
    <w:rsid w:val="00044D0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="Times New Roman (Textkörper CS)"/>
      <w:color w:val="000000" w:themeColor="text1"/>
      <w:sz w:val="22"/>
      <w:lang w:eastAsia="ja-JP" w:bidi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Witzke\Downloads\OL_Vorlage_Konzeptpapier%20(2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E8A3B-AB2D-0F4A-A425-2AFD69B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OL_Vorlage_Konzeptpapier (2)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Witzke</dc:creator>
  <cp:keywords/>
  <dc:description/>
  <cp:lastModifiedBy>Blandine Ehrl</cp:lastModifiedBy>
  <cp:revision>2</cp:revision>
  <cp:lastPrinted>2019-08-23T14:34:00Z</cp:lastPrinted>
  <dcterms:created xsi:type="dcterms:W3CDTF">2021-02-17T11:51:00Z</dcterms:created>
  <dcterms:modified xsi:type="dcterms:W3CDTF">2022-12-22T06:03:00Z</dcterms:modified>
</cp:coreProperties>
</file>