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296B" w14:textId="77777777" w:rsidR="0097299E" w:rsidRDefault="00A064EF" w:rsidP="00A064EF">
      <w:pPr>
        <w:pStyle w:val="berschrift1"/>
        <w:spacing w:before="0" w:after="120"/>
        <w:contextualSpacing/>
        <w:jc w:val="center"/>
        <w:rPr>
          <w:caps w:val="0"/>
        </w:rPr>
      </w:pPr>
      <w:r>
        <w:rPr>
          <w:caps w:val="0"/>
        </w:rPr>
        <w:t>Meldebogen</w:t>
      </w:r>
    </w:p>
    <w:p w14:paraId="194A38EA" w14:textId="72FE24AF" w:rsidR="00F915AE" w:rsidRPr="0097299E" w:rsidRDefault="00A064EF" w:rsidP="00A064EF">
      <w:pPr>
        <w:pStyle w:val="berschrift1"/>
        <w:spacing w:before="0" w:after="120"/>
        <w:contextualSpacing/>
        <w:jc w:val="center"/>
        <w:rPr>
          <w:caps w:val="0"/>
          <w:sz w:val="28"/>
          <w:szCs w:val="18"/>
        </w:rPr>
      </w:pPr>
      <w:r w:rsidRPr="0097299E">
        <w:rPr>
          <w:caps w:val="0"/>
          <w:sz w:val="28"/>
          <w:szCs w:val="18"/>
        </w:rPr>
        <w:t xml:space="preserve">(zusätzlich zur </w:t>
      </w:r>
      <w:proofErr w:type="spellStart"/>
      <w:r w:rsidRPr="0097299E">
        <w:rPr>
          <w:caps w:val="0"/>
          <w:sz w:val="28"/>
          <w:szCs w:val="18"/>
        </w:rPr>
        <w:t>Gymnet</w:t>
      </w:r>
      <w:proofErr w:type="spellEnd"/>
      <w:r w:rsidRPr="0097299E">
        <w:rPr>
          <w:caps w:val="0"/>
          <w:sz w:val="28"/>
          <w:szCs w:val="18"/>
        </w:rPr>
        <w:t>-Meldung per Mail an</w:t>
      </w:r>
      <w:r w:rsidR="0097299E" w:rsidRPr="0097299E">
        <w:rPr>
          <w:caps w:val="0"/>
          <w:sz w:val="28"/>
          <w:szCs w:val="18"/>
        </w:rPr>
        <w:t>:</w:t>
      </w:r>
      <w:r w:rsidRPr="0097299E">
        <w:rPr>
          <w:caps w:val="0"/>
          <w:sz w:val="28"/>
          <w:szCs w:val="18"/>
        </w:rPr>
        <w:t xml:space="preserve"> gduemig@web.de)</w:t>
      </w:r>
    </w:p>
    <w:p w14:paraId="4F762014" w14:textId="23B2CBEE" w:rsidR="00F915AE" w:rsidRPr="00F423D1" w:rsidRDefault="00F915AE" w:rsidP="00F915AE">
      <w:pPr>
        <w:spacing w:before="0" w:after="120"/>
        <w:ind w:left="709" w:hanging="1135"/>
        <w:contextualSpacing/>
        <w:jc w:val="center"/>
        <w:rPr>
          <w:rFonts w:eastAsiaTheme="majorEastAsia" w:cs="Times New Roman (Überschriften"/>
          <w:b/>
          <w:color w:val="auto"/>
          <w:spacing w:val="14"/>
          <w:sz w:val="36"/>
          <w:szCs w:val="26"/>
        </w:rPr>
      </w:pPr>
      <w:r w:rsidRPr="00F423D1">
        <w:rPr>
          <w:rFonts w:eastAsiaTheme="majorEastAsia" w:cs="Times New Roman (Überschriften"/>
          <w:b/>
          <w:color w:val="auto"/>
          <w:spacing w:val="14"/>
          <w:sz w:val="36"/>
          <w:szCs w:val="26"/>
        </w:rPr>
        <w:t>Baye</w:t>
      </w:r>
      <w:r w:rsidR="00D233DE">
        <w:rPr>
          <w:rFonts w:eastAsiaTheme="majorEastAsia" w:cs="Times New Roman (Überschriften"/>
          <w:b/>
          <w:color w:val="auto"/>
          <w:spacing w:val="14"/>
          <w:sz w:val="36"/>
          <w:szCs w:val="26"/>
        </w:rPr>
        <w:t>r</w:t>
      </w:r>
      <w:r w:rsidR="00B330A4">
        <w:rPr>
          <w:rFonts w:eastAsiaTheme="majorEastAsia" w:cs="Times New Roman (Überschriften"/>
          <w:b/>
          <w:color w:val="auto"/>
          <w:spacing w:val="14"/>
          <w:sz w:val="36"/>
          <w:szCs w:val="26"/>
        </w:rPr>
        <w:t xml:space="preserve">ische Meisterschaft Gymnastik und Tanz </w:t>
      </w:r>
      <w:r w:rsidRPr="00F423D1">
        <w:rPr>
          <w:rFonts w:eastAsiaTheme="majorEastAsia" w:cs="Times New Roman (Überschriften"/>
          <w:b/>
          <w:color w:val="auto"/>
          <w:spacing w:val="14"/>
          <w:sz w:val="36"/>
          <w:szCs w:val="26"/>
        </w:rPr>
        <w:t>202</w:t>
      </w:r>
      <w:r w:rsidR="00114158">
        <w:rPr>
          <w:rFonts w:eastAsiaTheme="majorEastAsia" w:cs="Times New Roman (Überschriften"/>
          <w:b/>
          <w:color w:val="auto"/>
          <w:spacing w:val="14"/>
          <w:sz w:val="36"/>
          <w:szCs w:val="26"/>
        </w:rPr>
        <w:t>2</w:t>
      </w:r>
    </w:p>
    <w:p w14:paraId="01B98C84" w14:textId="0FF34144" w:rsidR="00F915AE" w:rsidRPr="00F423D1" w:rsidRDefault="00F915AE" w:rsidP="00F915AE">
      <w:pPr>
        <w:spacing w:before="0" w:after="120"/>
        <w:ind w:left="709" w:hanging="1135"/>
        <w:contextualSpacing/>
        <w:jc w:val="center"/>
        <w:rPr>
          <w:rFonts w:eastAsiaTheme="majorEastAsia" w:cs="Times New Roman (Überschriften"/>
          <w:b/>
          <w:color w:val="auto"/>
          <w:spacing w:val="14"/>
          <w:sz w:val="28"/>
          <w:szCs w:val="28"/>
        </w:rPr>
      </w:pPr>
      <w:r w:rsidRPr="00F423D1"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>Qualifikationswettkampf zu</w:t>
      </w:r>
      <w:r w:rsidR="00B330A4"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>r Deutschen Meisterschaft Gymnastik und Tanz</w:t>
      </w:r>
      <w:r w:rsidR="00D233DE"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 xml:space="preserve"> </w:t>
      </w:r>
      <w:r w:rsidRPr="00F423D1"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>202</w:t>
      </w:r>
      <w:r w:rsidR="00114158"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>2</w:t>
      </w:r>
    </w:p>
    <w:p w14:paraId="465050FC" w14:textId="77777777" w:rsidR="00F915AE" w:rsidRDefault="00F915AE" w:rsidP="00F915AE">
      <w:pPr>
        <w:spacing w:before="0" w:after="0"/>
      </w:pPr>
    </w:p>
    <w:p w14:paraId="049ECB49" w14:textId="77777777" w:rsidR="0097299E" w:rsidRDefault="0097299E" w:rsidP="00F915AE">
      <w:pPr>
        <w:pStyle w:val="Standard1"/>
        <w:spacing w:after="120"/>
        <w:jc w:val="both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397"/>
      </w:tblGrid>
      <w:tr w:rsidR="0097299E" w14:paraId="56199180" w14:textId="77777777" w:rsidTr="00317D7E">
        <w:tc>
          <w:tcPr>
            <w:tcW w:w="2263" w:type="dxa"/>
            <w:vAlign w:val="center"/>
          </w:tcPr>
          <w:p w14:paraId="1BF6F583" w14:textId="3D612A50" w:rsidR="0097299E" w:rsidRDefault="0097299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Verein</w:t>
            </w:r>
          </w:p>
        </w:tc>
        <w:tc>
          <w:tcPr>
            <w:tcW w:w="7075" w:type="dxa"/>
            <w:gridSpan w:val="3"/>
          </w:tcPr>
          <w:p w14:paraId="6C355C0F" w14:textId="77777777" w:rsidR="0097299E" w:rsidRPr="00594523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97299E" w14:paraId="3EF08AE1" w14:textId="77777777" w:rsidTr="00317D7E">
        <w:tc>
          <w:tcPr>
            <w:tcW w:w="2263" w:type="dxa"/>
            <w:vAlign w:val="center"/>
          </w:tcPr>
          <w:p w14:paraId="2DEFC4A0" w14:textId="0B63D778" w:rsidR="0097299E" w:rsidRDefault="0097299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Gruppenname</w:t>
            </w:r>
          </w:p>
        </w:tc>
        <w:tc>
          <w:tcPr>
            <w:tcW w:w="7075" w:type="dxa"/>
            <w:gridSpan w:val="3"/>
          </w:tcPr>
          <w:p w14:paraId="625701E5" w14:textId="77777777" w:rsidR="0097299E" w:rsidRPr="00594523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317D7E" w14:paraId="77120B75" w14:textId="456994AF" w:rsidTr="00317D7E">
        <w:tc>
          <w:tcPr>
            <w:tcW w:w="2263" w:type="dxa"/>
            <w:vAlign w:val="center"/>
          </w:tcPr>
          <w:p w14:paraId="2D0CA7AA" w14:textId="59D6AF24" w:rsidR="00317D7E" w:rsidRDefault="00317D7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Altersklasse</w:t>
            </w:r>
          </w:p>
        </w:tc>
        <w:tc>
          <w:tcPr>
            <w:tcW w:w="2268" w:type="dxa"/>
          </w:tcPr>
          <w:p w14:paraId="5988FB00" w14:textId="2FBB95C7" w:rsidR="00317D7E" w:rsidRPr="00594523" w:rsidRDefault="00317D7E" w:rsidP="0097299E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Jugend (11-18 J.)</w:t>
            </w:r>
          </w:p>
        </w:tc>
        <w:tc>
          <w:tcPr>
            <w:tcW w:w="2410" w:type="dxa"/>
          </w:tcPr>
          <w:p w14:paraId="147572A5" w14:textId="44AC0B73" w:rsidR="00317D7E" w:rsidRPr="00594523" w:rsidRDefault="00317D7E" w:rsidP="0097299E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18+ (18 J. und älter)</w:t>
            </w:r>
          </w:p>
        </w:tc>
        <w:tc>
          <w:tcPr>
            <w:tcW w:w="2397" w:type="dxa"/>
          </w:tcPr>
          <w:p w14:paraId="7E79C594" w14:textId="59A120AD" w:rsidR="00317D7E" w:rsidRPr="00594523" w:rsidRDefault="00317D7E" w:rsidP="0097299E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30+ (30 J. und älter)</w:t>
            </w:r>
          </w:p>
        </w:tc>
      </w:tr>
      <w:tr w:rsidR="0097299E" w14:paraId="4B7F88C2" w14:textId="77777777" w:rsidTr="00317D7E">
        <w:tc>
          <w:tcPr>
            <w:tcW w:w="2263" w:type="dxa"/>
            <w:vAlign w:val="center"/>
          </w:tcPr>
          <w:p w14:paraId="6C40640D" w14:textId="6CE36B52" w:rsidR="0097299E" w:rsidRDefault="0097299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Kontaktdaten Trainer (Name, E-Mail, Telefon)</w:t>
            </w:r>
          </w:p>
        </w:tc>
        <w:tc>
          <w:tcPr>
            <w:tcW w:w="7075" w:type="dxa"/>
            <w:gridSpan w:val="3"/>
          </w:tcPr>
          <w:p w14:paraId="6E0B66EA" w14:textId="77777777" w:rsidR="0097299E" w:rsidRPr="00594523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  <w:p w14:paraId="06FC4744" w14:textId="77777777" w:rsidR="0097299E" w:rsidRPr="00594523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  <w:p w14:paraId="7D4B4413" w14:textId="46780FA0" w:rsidR="0097299E" w:rsidRPr="00594523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</w:tbl>
    <w:p w14:paraId="495DB01E" w14:textId="1746C2E3" w:rsidR="0097299E" w:rsidRDefault="0097299E" w:rsidP="00F915AE">
      <w:pPr>
        <w:pStyle w:val="Standard1"/>
        <w:spacing w:after="120"/>
        <w:jc w:val="both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56"/>
      </w:tblGrid>
      <w:tr w:rsidR="0097299E" w14:paraId="5E6D1204" w14:textId="77777777" w:rsidTr="00317D7E">
        <w:tc>
          <w:tcPr>
            <w:tcW w:w="2263" w:type="dxa"/>
            <w:shd w:val="clear" w:color="auto" w:fill="D9D9D9" w:themeFill="background1" w:themeFillShade="D9"/>
          </w:tcPr>
          <w:p w14:paraId="6C36C809" w14:textId="77777777" w:rsidR="0097299E" w:rsidRDefault="0097299E" w:rsidP="00F915AE">
            <w:pPr>
              <w:pStyle w:val="Standard1"/>
              <w:spacing w:after="120"/>
              <w:jc w:val="both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CA502C0" w14:textId="0826383F" w:rsidR="0097299E" w:rsidRDefault="0097299E" w:rsidP="0097299E">
            <w:pPr>
              <w:pStyle w:val="Standard1"/>
              <w:spacing w:after="120"/>
              <w:rPr>
                <w:b/>
              </w:rPr>
            </w:pPr>
            <w:r>
              <w:rPr>
                <w:b/>
              </w:rPr>
              <w:t>Gymnastik</w:t>
            </w:r>
          </w:p>
        </w:tc>
        <w:tc>
          <w:tcPr>
            <w:tcW w:w="3956" w:type="dxa"/>
            <w:shd w:val="clear" w:color="auto" w:fill="D9D9D9" w:themeFill="background1" w:themeFillShade="D9"/>
            <w:vAlign w:val="center"/>
          </w:tcPr>
          <w:p w14:paraId="31672E6E" w14:textId="5AC95AC7" w:rsidR="0097299E" w:rsidRDefault="0097299E" w:rsidP="00594523">
            <w:pPr>
              <w:pStyle w:val="Standard1"/>
              <w:spacing w:after="120"/>
              <w:rPr>
                <w:b/>
              </w:rPr>
            </w:pPr>
            <w:r>
              <w:rPr>
                <w:b/>
              </w:rPr>
              <w:t>Tanz</w:t>
            </w:r>
          </w:p>
        </w:tc>
      </w:tr>
      <w:tr w:rsidR="0097299E" w14:paraId="55603FB0" w14:textId="77777777" w:rsidTr="00594523">
        <w:tc>
          <w:tcPr>
            <w:tcW w:w="2263" w:type="dxa"/>
            <w:vAlign w:val="center"/>
          </w:tcPr>
          <w:p w14:paraId="19591E6A" w14:textId="0040072F" w:rsidR="0097299E" w:rsidRDefault="0097299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Handgeräte/Tanzform</w:t>
            </w:r>
          </w:p>
        </w:tc>
        <w:tc>
          <w:tcPr>
            <w:tcW w:w="3119" w:type="dxa"/>
            <w:vAlign w:val="center"/>
          </w:tcPr>
          <w:p w14:paraId="0AF07EC2" w14:textId="77777777" w:rsidR="0097299E" w:rsidRPr="00594523" w:rsidRDefault="0097299E" w:rsidP="00594523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3956" w:type="dxa"/>
            <w:vAlign w:val="center"/>
          </w:tcPr>
          <w:p w14:paraId="473B9F6F" w14:textId="77777777" w:rsidR="0097299E" w:rsidRPr="00594523" w:rsidRDefault="0097299E" w:rsidP="00594523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97299E" w14:paraId="25F7A992" w14:textId="77777777" w:rsidTr="00594523">
        <w:tc>
          <w:tcPr>
            <w:tcW w:w="2263" w:type="dxa"/>
            <w:vAlign w:val="center"/>
          </w:tcPr>
          <w:p w14:paraId="68781F06" w14:textId="6AA656F0" w:rsidR="0097299E" w:rsidRDefault="0097299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Zeitdauer</w:t>
            </w:r>
          </w:p>
        </w:tc>
        <w:tc>
          <w:tcPr>
            <w:tcW w:w="3119" w:type="dxa"/>
            <w:vAlign w:val="center"/>
          </w:tcPr>
          <w:p w14:paraId="634B0C15" w14:textId="77777777" w:rsidR="0097299E" w:rsidRPr="00594523" w:rsidRDefault="0097299E" w:rsidP="00594523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3956" w:type="dxa"/>
            <w:vAlign w:val="center"/>
          </w:tcPr>
          <w:p w14:paraId="511B78D7" w14:textId="77777777" w:rsidR="0097299E" w:rsidRPr="00594523" w:rsidRDefault="0097299E" w:rsidP="00594523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97299E" w14:paraId="0B02366D" w14:textId="77777777" w:rsidTr="00594523">
        <w:tc>
          <w:tcPr>
            <w:tcW w:w="2263" w:type="dxa"/>
            <w:vAlign w:val="center"/>
          </w:tcPr>
          <w:p w14:paraId="29311B3C" w14:textId="6B024011" w:rsidR="0097299E" w:rsidRDefault="0097299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Musiktitel</w:t>
            </w:r>
          </w:p>
        </w:tc>
        <w:tc>
          <w:tcPr>
            <w:tcW w:w="3119" w:type="dxa"/>
            <w:vAlign w:val="center"/>
          </w:tcPr>
          <w:p w14:paraId="5BEE946D" w14:textId="77777777" w:rsidR="0097299E" w:rsidRPr="00594523" w:rsidRDefault="0097299E" w:rsidP="00594523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3956" w:type="dxa"/>
            <w:vAlign w:val="center"/>
          </w:tcPr>
          <w:p w14:paraId="6AC10C50" w14:textId="77777777" w:rsidR="0097299E" w:rsidRPr="00594523" w:rsidRDefault="0097299E" w:rsidP="00594523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</w:tbl>
    <w:p w14:paraId="10AF4760" w14:textId="2F51D73D" w:rsidR="0097299E" w:rsidRDefault="0097299E" w:rsidP="00F915AE">
      <w:pPr>
        <w:pStyle w:val="Standard1"/>
        <w:spacing w:after="120"/>
        <w:jc w:val="both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"/>
        <w:gridCol w:w="3474"/>
        <w:gridCol w:w="708"/>
        <w:gridCol w:w="473"/>
        <w:gridCol w:w="3501"/>
        <w:gridCol w:w="708"/>
      </w:tblGrid>
      <w:tr w:rsidR="00594523" w14:paraId="4A49FB2F" w14:textId="77777777" w:rsidTr="00317D7E">
        <w:tc>
          <w:tcPr>
            <w:tcW w:w="9338" w:type="dxa"/>
            <w:gridSpan w:val="6"/>
            <w:shd w:val="clear" w:color="auto" w:fill="D9D9D9" w:themeFill="background1" w:themeFillShade="D9"/>
            <w:vAlign w:val="center"/>
          </w:tcPr>
          <w:p w14:paraId="59F294F9" w14:textId="2E7C7BBC" w:rsidR="00594523" w:rsidRDefault="00594523" w:rsidP="00594523">
            <w:pPr>
              <w:pStyle w:val="Standard1"/>
              <w:spacing w:after="120"/>
              <w:rPr>
                <w:b/>
              </w:rPr>
            </w:pPr>
            <w:r>
              <w:rPr>
                <w:b/>
              </w:rPr>
              <w:t>Teilnehmer</w:t>
            </w:r>
            <w:r w:rsidR="006B48EC">
              <w:rPr>
                <w:b/>
              </w:rPr>
              <w:t>*innen</w:t>
            </w:r>
            <w:r>
              <w:rPr>
                <w:b/>
              </w:rPr>
              <w:t xml:space="preserve"> (inkl. Ersatz)</w:t>
            </w:r>
          </w:p>
        </w:tc>
      </w:tr>
      <w:tr w:rsidR="00594523" w14:paraId="03125C6B" w14:textId="77777777" w:rsidTr="00317D7E">
        <w:tc>
          <w:tcPr>
            <w:tcW w:w="474" w:type="dxa"/>
          </w:tcPr>
          <w:p w14:paraId="1336150A" w14:textId="39EB0D56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518" w:type="dxa"/>
          </w:tcPr>
          <w:p w14:paraId="1CD1E7BE" w14:textId="00FB136E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701" w:type="dxa"/>
          </w:tcPr>
          <w:p w14:paraId="3BB425F6" w14:textId="27B6D5D3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="00317D7E">
              <w:rPr>
                <w:b/>
              </w:rPr>
              <w:t>ahr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5" w:type="dxa"/>
          </w:tcPr>
          <w:p w14:paraId="09212237" w14:textId="543EDC88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545" w:type="dxa"/>
          </w:tcPr>
          <w:p w14:paraId="572A5545" w14:textId="74617B8E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695" w:type="dxa"/>
          </w:tcPr>
          <w:p w14:paraId="0E16283D" w14:textId="7DD5D6BB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="00317D7E">
              <w:rPr>
                <w:b/>
              </w:rPr>
              <w:t>ahr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>.</w:t>
            </w:r>
          </w:p>
        </w:tc>
      </w:tr>
      <w:tr w:rsidR="00594523" w14:paraId="1059449C" w14:textId="77777777" w:rsidTr="00317D7E">
        <w:tc>
          <w:tcPr>
            <w:tcW w:w="474" w:type="dxa"/>
          </w:tcPr>
          <w:p w14:paraId="72702772" w14:textId="39D08E98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1</w:t>
            </w:r>
          </w:p>
        </w:tc>
        <w:tc>
          <w:tcPr>
            <w:tcW w:w="3518" w:type="dxa"/>
          </w:tcPr>
          <w:p w14:paraId="53A6318F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29C81025" w14:textId="2B1AA91D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7B202312" w14:textId="2936E3DE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9</w:t>
            </w:r>
          </w:p>
        </w:tc>
        <w:tc>
          <w:tcPr>
            <w:tcW w:w="3545" w:type="dxa"/>
          </w:tcPr>
          <w:p w14:paraId="1AEE5C42" w14:textId="62E0E6FD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4556070D" w14:textId="3D4B748C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6CCBE6AC" w14:textId="77777777" w:rsidTr="00317D7E">
        <w:tc>
          <w:tcPr>
            <w:tcW w:w="474" w:type="dxa"/>
          </w:tcPr>
          <w:p w14:paraId="4BA9C1B4" w14:textId="10FB39FC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2</w:t>
            </w:r>
          </w:p>
        </w:tc>
        <w:tc>
          <w:tcPr>
            <w:tcW w:w="3518" w:type="dxa"/>
          </w:tcPr>
          <w:p w14:paraId="4A78F699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1D992E1D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188AE2E8" w14:textId="7BB0EDF3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45" w:type="dxa"/>
          </w:tcPr>
          <w:p w14:paraId="232FA5FD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75FFAE3A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654CC5B6" w14:textId="77777777" w:rsidTr="00317D7E">
        <w:tc>
          <w:tcPr>
            <w:tcW w:w="474" w:type="dxa"/>
          </w:tcPr>
          <w:p w14:paraId="655D3B36" w14:textId="10EC2715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3</w:t>
            </w:r>
          </w:p>
        </w:tc>
        <w:tc>
          <w:tcPr>
            <w:tcW w:w="3518" w:type="dxa"/>
          </w:tcPr>
          <w:p w14:paraId="44B561A8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7D70381A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552547FD" w14:textId="621C3292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45" w:type="dxa"/>
          </w:tcPr>
          <w:p w14:paraId="12478935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5D6776FE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2C87ED3F" w14:textId="77777777" w:rsidTr="00317D7E">
        <w:tc>
          <w:tcPr>
            <w:tcW w:w="474" w:type="dxa"/>
          </w:tcPr>
          <w:p w14:paraId="4D49D658" w14:textId="4EA3FC63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4</w:t>
            </w:r>
          </w:p>
        </w:tc>
        <w:tc>
          <w:tcPr>
            <w:tcW w:w="3518" w:type="dxa"/>
          </w:tcPr>
          <w:p w14:paraId="24B0D825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2F60C5AE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2E8C6D91" w14:textId="45897C81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545" w:type="dxa"/>
          </w:tcPr>
          <w:p w14:paraId="5C5426D8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23631E23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2C4F5A57" w14:textId="77777777" w:rsidTr="00317D7E">
        <w:tc>
          <w:tcPr>
            <w:tcW w:w="474" w:type="dxa"/>
          </w:tcPr>
          <w:p w14:paraId="75A55D21" w14:textId="04163ECE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5</w:t>
            </w:r>
          </w:p>
        </w:tc>
        <w:tc>
          <w:tcPr>
            <w:tcW w:w="3518" w:type="dxa"/>
          </w:tcPr>
          <w:p w14:paraId="63F2B39F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70E1C5AF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2069AC22" w14:textId="5B898D49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545" w:type="dxa"/>
          </w:tcPr>
          <w:p w14:paraId="10FD5B03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62994094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67FC7822" w14:textId="77777777" w:rsidTr="00317D7E">
        <w:tc>
          <w:tcPr>
            <w:tcW w:w="474" w:type="dxa"/>
          </w:tcPr>
          <w:p w14:paraId="7B4976A5" w14:textId="64741A55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6</w:t>
            </w:r>
          </w:p>
        </w:tc>
        <w:tc>
          <w:tcPr>
            <w:tcW w:w="3518" w:type="dxa"/>
          </w:tcPr>
          <w:p w14:paraId="4C599D3D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24F20C65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74D2535C" w14:textId="192739DB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545" w:type="dxa"/>
          </w:tcPr>
          <w:p w14:paraId="43D4D400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56D5ED46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413B7ADD" w14:textId="77777777" w:rsidTr="00317D7E">
        <w:tc>
          <w:tcPr>
            <w:tcW w:w="474" w:type="dxa"/>
          </w:tcPr>
          <w:p w14:paraId="5B99AB28" w14:textId="5523233E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7</w:t>
            </w:r>
          </w:p>
        </w:tc>
        <w:tc>
          <w:tcPr>
            <w:tcW w:w="3518" w:type="dxa"/>
          </w:tcPr>
          <w:p w14:paraId="31481292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34FD3A3D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71B00FC6" w14:textId="7AB4603A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545" w:type="dxa"/>
          </w:tcPr>
          <w:p w14:paraId="0A5A0210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3A0DDF47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431905D2" w14:textId="77777777" w:rsidTr="00317D7E">
        <w:tc>
          <w:tcPr>
            <w:tcW w:w="474" w:type="dxa"/>
          </w:tcPr>
          <w:p w14:paraId="21E5427C" w14:textId="400BDEBC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8</w:t>
            </w:r>
          </w:p>
        </w:tc>
        <w:tc>
          <w:tcPr>
            <w:tcW w:w="3518" w:type="dxa"/>
          </w:tcPr>
          <w:p w14:paraId="73344C7C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38672F27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6988B99E" w14:textId="4D8CF2DD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545" w:type="dxa"/>
          </w:tcPr>
          <w:p w14:paraId="3D45C30E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3858D610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</w:tbl>
    <w:p w14:paraId="240DEBDF" w14:textId="156F6D83" w:rsidR="00383F47" w:rsidRDefault="00383F47" w:rsidP="00853787">
      <w:pPr>
        <w:tabs>
          <w:tab w:val="center" w:pos="-4395"/>
          <w:tab w:val="left" w:pos="2127"/>
          <w:tab w:val="left" w:pos="3119"/>
        </w:tabs>
        <w:spacing w:after="0"/>
        <w:contextualSpacing/>
        <w:rPr>
          <w:noProof/>
          <w:sz w:val="18"/>
          <w:szCs w:val="1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374"/>
      </w:tblGrid>
      <w:tr w:rsidR="00317D7E" w14:paraId="2D6DE3E3" w14:textId="77777777" w:rsidTr="007A0E4F">
        <w:tc>
          <w:tcPr>
            <w:tcW w:w="9338" w:type="dxa"/>
            <w:gridSpan w:val="3"/>
            <w:shd w:val="clear" w:color="auto" w:fill="D9D9D9" w:themeFill="background1" w:themeFillShade="D9"/>
          </w:tcPr>
          <w:p w14:paraId="344746A4" w14:textId="15773B24" w:rsidR="00317D7E" w:rsidRDefault="00317D7E" w:rsidP="00317D7E">
            <w:pPr>
              <w:pStyle w:val="Standard1"/>
              <w:spacing w:after="120"/>
              <w:rPr>
                <w:b/>
              </w:rPr>
            </w:pPr>
            <w:r>
              <w:rPr>
                <w:b/>
              </w:rPr>
              <w:t>Kampfrichter</w:t>
            </w:r>
            <w:r w:rsidR="006B48EC">
              <w:rPr>
                <w:b/>
              </w:rPr>
              <w:t>*innen</w:t>
            </w:r>
          </w:p>
        </w:tc>
      </w:tr>
      <w:tr w:rsidR="00317D7E" w14:paraId="02314E7F" w14:textId="77777777" w:rsidTr="00BA34A0">
        <w:tc>
          <w:tcPr>
            <w:tcW w:w="421" w:type="dxa"/>
            <w:vAlign w:val="center"/>
          </w:tcPr>
          <w:p w14:paraId="6BCC3AED" w14:textId="0AEEC8D0" w:rsidR="00317D7E" w:rsidRPr="00BA34A0" w:rsidRDefault="00317D7E" w:rsidP="00E11FB2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14:paraId="14FD9089" w14:textId="50619F0C" w:rsidR="00317D7E" w:rsidRPr="00BA34A0" w:rsidRDefault="00BA34A0" w:rsidP="00E11FB2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t>Name, Vorname</w:t>
            </w:r>
          </w:p>
        </w:tc>
        <w:tc>
          <w:tcPr>
            <w:tcW w:w="5374" w:type="dxa"/>
            <w:vAlign w:val="center"/>
          </w:tcPr>
          <w:p w14:paraId="5E9E83C0" w14:textId="49CAABD2" w:rsidR="00317D7E" w:rsidRPr="00BA34A0" w:rsidRDefault="00BA34A0" w:rsidP="00E11FB2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t>Lizenzstufe</w:t>
            </w:r>
          </w:p>
        </w:tc>
      </w:tr>
      <w:tr w:rsidR="00BA34A0" w14:paraId="77A0DCFA" w14:textId="77777777" w:rsidTr="00BA34A0">
        <w:tc>
          <w:tcPr>
            <w:tcW w:w="421" w:type="dxa"/>
            <w:vAlign w:val="center"/>
          </w:tcPr>
          <w:p w14:paraId="0B8B2102" w14:textId="5609CA32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  <w:r w:rsidRPr="00BA34A0">
              <w:rPr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14:paraId="737DF628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5374" w:type="dxa"/>
            <w:vAlign w:val="center"/>
          </w:tcPr>
          <w:p w14:paraId="425951B8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BA34A0" w14:paraId="43B77822" w14:textId="77777777" w:rsidTr="00BA34A0">
        <w:tc>
          <w:tcPr>
            <w:tcW w:w="421" w:type="dxa"/>
            <w:vAlign w:val="center"/>
          </w:tcPr>
          <w:p w14:paraId="389D0746" w14:textId="509EC34B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  <w:r w:rsidRPr="00BA34A0">
              <w:rPr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14:paraId="7B2CD78E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5374" w:type="dxa"/>
            <w:vAlign w:val="center"/>
          </w:tcPr>
          <w:p w14:paraId="02564C3D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BA34A0" w14:paraId="12A3C259" w14:textId="77777777" w:rsidTr="00BA34A0">
        <w:tc>
          <w:tcPr>
            <w:tcW w:w="421" w:type="dxa"/>
            <w:vAlign w:val="center"/>
          </w:tcPr>
          <w:p w14:paraId="70887E20" w14:textId="75B6F9FF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  <w:r w:rsidRPr="00BA34A0">
              <w:rPr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14:paraId="3F5B974C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5374" w:type="dxa"/>
            <w:vAlign w:val="center"/>
          </w:tcPr>
          <w:p w14:paraId="37C81A3F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</w:tbl>
    <w:p w14:paraId="6EC8EAD7" w14:textId="77777777" w:rsidR="00317D7E" w:rsidRPr="00853787" w:rsidRDefault="00317D7E" w:rsidP="00853787">
      <w:pPr>
        <w:tabs>
          <w:tab w:val="center" w:pos="-4395"/>
          <w:tab w:val="left" w:pos="2127"/>
          <w:tab w:val="left" w:pos="3119"/>
        </w:tabs>
        <w:spacing w:after="0"/>
        <w:contextualSpacing/>
        <w:rPr>
          <w:noProof/>
          <w:sz w:val="18"/>
          <w:szCs w:val="18"/>
          <w:lang w:eastAsia="de-DE"/>
        </w:rPr>
      </w:pPr>
    </w:p>
    <w:sectPr w:rsidR="00317D7E" w:rsidRPr="00853787" w:rsidSect="00044D0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88" w:right="1134" w:bottom="1360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0A0D" w14:textId="77777777" w:rsidR="004E1745" w:rsidRDefault="004E1745" w:rsidP="00D350E5">
      <w:r>
        <w:separator/>
      </w:r>
    </w:p>
  </w:endnote>
  <w:endnote w:type="continuationSeparator" w:id="0">
    <w:p w14:paraId="6993B521" w14:textId="77777777" w:rsidR="004E1745" w:rsidRDefault="004E1745" w:rsidP="00D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C73C" w14:textId="77777777" w:rsidR="00D350E5" w:rsidRDefault="0074250C">
    <w:r>
      <w:rPr>
        <w:noProof/>
      </w:rPr>
      <w:drawing>
        <wp:anchor distT="0" distB="0" distL="114300" distR="114300" simplePos="0" relativeHeight="251685888" behindDoc="1" locked="0" layoutInCell="1" allowOverlap="1" wp14:anchorId="199CE928" wp14:editId="33A96BD7">
          <wp:simplePos x="0" y="0"/>
          <wp:positionH relativeFrom="column">
            <wp:posOffset>-267335</wp:posOffset>
          </wp:positionH>
          <wp:positionV relativeFrom="paragraph">
            <wp:posOffset>-353308</wp:posOffset>
          </wp:positionV>
          <wp:extent cx="6939539" cy="991045"/>
          <wp:effectExtent l="0" t="0" r="0" b="0"/>
          <wp:wrapNone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7A81" w14:textId="77777777" w:rsidR="00486E42" w:rsidRDefault="0074250C">
    <w:r>
      <w:rPr>
        <w:noProof/>
      </w:rPr>
      <w:drawing>
        <wp:anchor distT="0" distB="0" distL="114300" distR="114300" simplePos="0" relativeHeight="251674624" behindDoc="1" locked="0" layoutInCell="1" allowOverlap="1" wp14:anchorId="516FA1D9" wp14:editId="42A0D261">
          <wp:simplePos x="0" y="0"/>
          <wp:positionH relativeFrom="column">
            <wp:posOffset>-317626</wp:posOffset>
          </wp:positionH>
          <wp:positionV relativeFrom="paragraph">
            <wp:posOffset>-933227</wp:posOffset>
          </wp:positionV>
          <wp:extent cx="6970395" cy="1287748"/>
          <wp:effectExtent l="0" t="0" r="1905" b="0"/>
          <wp:wrapNone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lement 7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866" cy="129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EB3B732" wp14:editId="3F87B87B">
              <wp:simplePos x="0" y="0"/>
              <wp:positionH relativeFrom="page">
                <wp:posOffset>2477604</wp:posOffset>
              </wp:positionH>
              <wp:positionV relativeFrom="page">
                <wp:posOffset>9970770</wp:posOffset>
              </wp:positionV>
              <wp:extent cx="1458595" cy="391795"/>
              <wp:effectExtent l="0" t="0" r="1905" b="1905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3EE03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Stadtsparkasse München</w:t>
                          </w:r>
                        </w:p>
                        <w:p w14:paraId="533EC3FA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IBAN DE53701500000028255800</w:t>
                          </w:r>
                        </w:p>
                        <w:p w14:paraId="29F13453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BIC SSKMDEMMXXX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3B732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195.1pt;margin-top:785.1pt;width:114.85pt;height:30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" filled="f" stroked="f">
              <v:textbox inset="0,0,0,0">
                <w:txbxContent>
                  <w:p w14:paraId="3033EE03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Stadtsparkasse München</w:t>
                    </w:r>
                  </w:p>
                  <w:p w14:paraId="533EC3FA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IBAN DE53701500000028255800</w:t>
                    </w:r>
                  </w:p>
                  <w:p w14:paraId="29F13453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BIC SSKMDEMMXXX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BD0CD1" wp14:editId="73A1885D">
              <wp:simplePos x="0" y="0"/>
              <wp:positionH relativeFrom="page">
                <wp:posOffset>4242104</wp:posOffset>
              </wp:positionH>
              <wp:positionV relativeFrom="page">
                <wp:posOffset>9970770</wp:posOffset>
              </wp:positionV>
              <wp:extent cx="1581785" cy="391795"/>
              <wp:effectExtent l="0" t="0" r="5715" b="190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75D15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E-Mail info@btv-turnen.de</w:t>
                          </w:r>
                        </w:p>
                        <w:p w14:paraId="588AFC2B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Vereinsregister München Nr. 4499</w:t>
                          </w:r>
                        </w:p>
                        <w:p w14:paraId="66F8DC1B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Steuernummer 143/211/10666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BD0CD1" id="Textfeld 29" o:spid="_x0000_s1027" type="#_x0000_t202" style="position:absolute;margin-left:334pt;margin-top:785.1pt;width:124.55pt;height:30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" filled="f" stroked="f">
              <v:textbox inset="0,0,0,0">
                <w:txbxContent>
                  <w:p w14:paraId="7F075D15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E-Mail info@btv-turnen.de</w:t>
                    </w:r>
                  </w:p>
                  <w:p w14:paraId="588AFC2B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Vereinsregister München Nr. 4499</w:t>
                    </w:r>
                  </w:p>
                  <w:p w14:paraId="66F8DC1B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Steuernummer 143/211/10666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6F93AD8" wp14:editId="72532909">
              <wp:simplePos x="0" y="0"/>
              <wp:positionH relativeFrom="page">
                <wp:posOffset>862330</wp:posOffset>
              </wp:positionH>
              <wp:positionV relativeFrom="page">
                <wp:posOffset>9971322</wp:posOffset>
              </wp:positionV>
              <wp:extent cx="1398815" cy="391886"/>
              <wp:effectExtent l="0" t="0" r="0" b="190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815" cy="3918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F7BBF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Bayerischer Turnverband e. V.</w:t>
                          </w:r>
                        </w:p>
                        <w:p w14:paraId="2C1B0D8E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Georg-Brauchle-Ring 93</w:t>
                          </w:r>
                        </w:p>
                        <w:p w14:paraId="24E3B8C9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80992 München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93AD8" id="Textfeld 9" o:spid="_x0000_s1028" type="#_x0000_t202" style="position:absolute;margin-left:67.9pt;margin-top:785.15pt;width:110.15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" filled="f" stroked="f">
              <v:textbox inset="0,0,0,0">
                <w:txbxContent>
                  <w:p w14:paraId="2A5F7BBF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Bayerischer Turnverband e. V.</w:t>
                    </w:r>
                  </w:p>
                  <w:p w14:paraId="2C1B0D8E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Georg-Brauchle-Ring 93</w:t>
                    </w:r>
                  </w:p>
                  <w:p w14:paraId="24E3B8C9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80992 München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FF19" w14:textId="77777777" w:rsidR="004E1745" w:rsidRDefault="004E1745" w:rsidP="00D350E5">
      <w:r>
        <w:separator/>
      </w:r>
    </w:p>
  </w:footnote>
  <w:footnote w:type="continuationSeparator" w:id="0">
    <w:p w14:paraId="1E7F9657" w14:textId="77777777" w:rsidR="004E1745" w:rsidRDefault="004E1745" w:rsidP="00D3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29E0" w14:textId="77777777" w:rsidR="00D350E5" w:rsidRDefault="0074250C">
    <w:r>
      <w:rPr>
        <w:noProof/>
      </w:rPr>
      <w:drawing>
        <wp:anchor distT="0" distB="0" distL="114300" distR="114300" simplePos="0" relativeHeight="251684864" behindDoc="1" locked="0" layoutInCell="1" allowOverlap="1" wp14:anchorId="2F8AC420" wp14:editId="5CE99DF3">
          <wp:simplePos x="0" y="0"/>
          <wp:positionH relativeFrom="column">
            <wp:posOffset>4309745</wp:posOffset>
          </wp:positionH>
          <wp:positionV relativeFrom="paragraph">
            <wp:posOffset>-60322</wp:posOffset>
          </wp:positionV>
          <wp:extent cx="2013274" cy="652294"/>
          <wp:effectExtent l="0" t="0" r="6350" b="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Grafik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274" cy="652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0F5D568C" wp14:editId="0ACDF0D6">
          <wp:simplePos x="0" y="0"/>
          <wp:positionH relativeFrom="column">
            <wp:posOffset>-1386107</wp:posOffset>
          </wp:positionH>
          <wp:positionV relativeFrom="paragraph">
            <wp:posOffset>-635</wp:posOffset>
          </wp:positionV>
          <wp:extent cx="3443237" cy="281354"/>
          <wp:effectExtent l="0" t="0" r="0" b="0"/>
          <wp:wrapNone/>
          <wp:docPr id="81" name="Grafik 81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DE5F" w14:textId="77777777" w:rsidR="00486E42" w:rsidRDefault="0074250C">
    <w:r>
      <w:rPr>
        <w:noProof/>
      </w:rPr>
      <w:drawing>
        <wp:anchor distT="0" distB="0" distL="114300" distR="114300" simplePos="0" relativeHeight="251671552" behindDoc="1" locked="0" layoutInCell="1" allowOverlap="1" wp14:anchorId="059AD573" wp14:editId="1FFB550D">
          <wp:simplePos x="0" y="0"/>
          <wp:positionH relativeFrom="column">
            <wp:posOffset>3576472</wp:posOffset>
          </wp:positionH>
          <wp:positionV relativeFrom="paragraph">
            <wp:posOffset>-109931</wp:posOffset>
          </wp:positionV>
          <wp:extent cx="2688768" cy="985199"/>
          <wp:effectExtent l="0" t="0" r="0" b="0"/>
          <wp:wrapNone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lement 5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854" cy="99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7FA9703" wp14:editId="338005EA">
          <wp:simplePos x="0" y="0"/>
          <wp:positionH relativeFrom="column">
            <wp:posOffset>-1376982</wp:posOffset>
          </wp:positionH>
          <wp:positionV relativeFrom="paragraph">
            <wp:posOffset>-6420</wp:posOffset>
          </wp:positionV>
          <wp:extent cx="3443237" cy="281354"/>
          <wp:effectExtent l="0" t="0" r="0" b="0"/>
          <wp:wrapNone/>
          <wp:docPr id="84" name="Grafik 84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AE"/>
    <w:rsid w:val="00010E04"/>
    <w:rsid w:val="00014908"/>
    <w:rsid w:val="000268DA"/>
    <w:rsid w:val="000304B0"/>
    <w:rsid w:val="000315C8"/>
    <w:rsid w:val="00036478"/>
    <w:rsid w:val="00044D05"/>
    <w:rsid w:val="0007149D"/>
    <w:rsid w:val="00085886"/>
    <w:rsid w:val="000930F1"/>
    <w:rsid w:val="00114158"/>
    <w:rsid w:val="001532DE"/>
    <w:rsid w:val="001653EA"/>
    <w:rsid w:val="001E3052"/>
    <w:rsid w:val="002411B8"/>
    <w:rsid w:val="002D35DB"/>
    <w:rsid w:val="00317D7E"/>
    <w:rsid w:val="00327156"/>
    <w:rsid w:val="00383F47"/>
    <w:rsid w:val="0039119E"/>
    <w:rsid w:val="00416D45"/>
    <w:rsid w:val="00450262"/>
    <w:rsid w:val="00486E42"/>
    <w:rsid w:val="004E1538"/>
    <w:rsid w:val="004E1745"/>
    <w:rsid w:val="004F1106"/>
    <w:rsid w:val="0053748A"/>
    <w:rsid w:val="005721EF"/>
    <w:rsid w:val="00594523"/>
    <w:rsid w:val="005E0F40"/>
    <w:rsid w:val="005F1C7C"/>
    <w:rsid w:val="00612364"/>
    <w:rsid w:val="00646D14"/>
    <w:rsid w:val="006900C5"/>
    <w:rsid w:val="006B48EC"/>
    <w:rsid w:val="0074225D"/>
    <w:rsid w:val="0074250C"/>
    <w:rsid w:val="0074653E"/>
    <w:rsid w:val="00785FD9"/>
    <w:rsid w:val="007943A6"/>
    <w:rsid w:val="00796D5A"/>
    <w:rsid w:val="007D7F30"/>
    <w:rsid w:val="007E32F7"/>
    <w:rsid w:val="007F1F0B"/>
    <w:rsid w:val="00826AA5"/>
    <w:rsid w:val="00853787"/>
    <w:rsid w:val="0093216E"/>
    <w:rsid w:val="00934644"/>
    <w:rsid w:val="00943FA2"/>
    <w:rsid w:val="0097299E"/>
    <w:rsid w:val="009D4DE7"/>
    <w:rsid w:val="009E4136"/>
    <w:rsid w:val="00A064EF"/>
    <w:rsid w:val="00A32DEA"/>
    <w:rsid w:val="00A72E10"/>
    <w:rsid w:val="00AB2AEC"/>
    <w:rsid w:val="00B03D2E"/>
    <w:rsid w:val="00B268FA"/>
    <w:rsid w:val="00B330A4"/>
    <w:rsid w:val="00B63C0A"/>
    <w:rsid w:val="00B9701E"/>
    <w:rsid w:val="00BA34A0"/>
    <w:rsid w:val="00BB5B94"/>
    <w:rsid w:val="00BE0257"/>
    <w:rsid w:val="00BE6BFA"/>
    <w:rsid w:val="00C04EA1"/>
    <w:rsid w:val="00C050DD"/>
    <w:rsid w:val="00C122B8"/>
    <w:rsid w:val="00C15C72"/>
    <w:rsid w:val="00C53F0A"/>
    <w:rsid w:val="00C60C17"/>
    <w:rsid w:val="00C74978"/>
    <w:rsid w:val="00C93F73"/>
    <w:rsid w:val="00CB77D8"/>
    <w:rsid w:val="00CD6C21"/>
    <w:rsid w:val="00D233DE"/>
    <w:rsid w:val="00D350E5"/>
    <w:rsid w:val="00D365A8"/>
    <w:rsid w:val="00D82EBF"/>
    <w:rsid w:val="00D905F6"/>
    <w:rsid w:val="00D96893"/>
    <w:rsid w:val="00DE5D9F"/>
    <w:rsid w:val="00E01403"/>
    <w:rsid w:val="00E27E40"/>
    <w:rsid w:val="00E355D1"/>
    <w:rsid w:val="00E6612D"/>
    <w:rsid w:val="00E73193"/>
    <w:rsid w:val="00E82CC3"/>
    <w:rsid w:val="00EA555F"/>
    <w:rsid w:val="00EB0E20"/>
    <w:rsid w:val="00ED3E9A"/>
    <w:rsid w:val="00EF6781"/>
    <w:rsid w:val="00F03DF1"/>
    <w:rsid w:val="00F100A3"/>
    <w:rsid w:val="00F15AB3"/>
    <w:rsid w:val="00F35923"/>
    <w:rsid w:val="00F455D8"/>
    <w:rsid w:val="00F915AE"/>
    <w:rsid w:val="00FA275D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1C003"/>
  <w14:defaultImageDpi w14:val="32767"/>
  <w15:chartTrackingRefBased/>
  <w15:docId w15:val="{75D46A03-E0BE-964B-B5EB-32800C23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455D8"/>
    <w:pPr>
      <w:spacing w:before="160" w:after="320"/>
    </w:pPr>
    <w:rPr>
      <w:rFonts w:cs="Times New Roman (Textkörper CS)"/>
      <w:color w:val="000000" w:themeColor="text1"/>
      <w:sz w:val="22"/>
      <w:lang w:eastAsia="ja-JP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5B94"/>
    <w:pPr>
      <w:keepNext/>
      <w:keepLines/>
      <w:spacing w:before="240"/>
      <w:outlineLvl w:val="0"/>
    </w:pPr>
    <w:rPr>
      <w:rFonts w:eastAsiaTheme="majorEastAsia" w:cstheme="majorBidi"/>
      <w:b/>
      <w:caps/>
      <w:color w:val="4472C4" w:themeColor="accent1"/>
      <w:spacing w:val="14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5AB3"/>
    <w:pPr>
      <w:keepNext/>
      <w:keepLines/>
      <w:spacing w:after="200"/>
      <w:outlineLvl w:val="1"/>
    </w:pPr>
    <w:rPr>
      <w:rFonts w:eastAsiaTheme="majorEastAsia" w:cs="Times New Roman (Überschriften"/>
      <w:b/>
      <w:color w:val="auto"/>
      <w:spacing w:val="14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5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D3E9A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55D8"/>
    <w:rPr>
      <w:rFonts w:asciiTheme="majorHAnsi" w:eastAsiaTheme="majorEastAsia" w:hAnsiTheme="majorHAnsi" w:cstheme="majorBidi"/>
      <w:i/>
      <w:iCs/>
      <w:color w:val="0070C0"/>
      <w:sz w:val="22"/>
      <w:lang w:eastAsia="ja-JP" w:bidi="de-DE"/>
    </w:rPr>
  </w:style>
  <w:style w:type="character" w:styleId="IntensiveHervorhebung">
    <w:name w:val="Intense Emphasis"/>
    <w:basedOn w:val="Absatz-Standardschriftart"/>
    <w:uiPriority w:val="21"/>
    <w:qFormat/>
    <w:rsid w:val="00F455D8"/>
    <w:rPr>
      <w:i/>
      <w:iCs/>
      <w:color w:val="0070C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55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0C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5B94"/>
    <w:rPr>
      <w:rFonts w:eastAsiaTheme="majorEastAsia" w:cstheme="majorBidi"/>
      <w:b/>
      <w:caps/>
      <w:color w:val="4472C4" w:themeColor="accent1"/>
      <w:spacing w:val="14"/>
      <w:sz w:val="48"/>
      <w:szCs w:val="32"/>
      <w:lang w:eastAsia="ja-JP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AB3"/>
    <w:rPr>
      <w:rFonts w:eastAsiaTheme="majorEastAsia" w:cs="Times New Roman (Überschriften"/>
      <w:b/>
      <w:spacing w:val="14"/>
      <w:sz w:val="36"/>
      <w:szCs w:val="26"/>
      <w:lang w:eastAsia="ja-JP" w:bidi="de-DE"/>
    </w:rPr>
  </w:style>
  <w:style w:type="paragraph" w:styleId="Aufzhlungszeichen">
    <w:name w:val="List Bullet"/>
    <w:basedOn w:val="Standard"/>
    <w:uiPriority w:val="31"/>
    <w:qFormat/>
    <w:rsid w:val="00ED3E9A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unhideWhenUsed/>
    <w:qFormat/>
    <w:rsid w:val="00BB5B94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472C4" w:themeColor="accent1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BB5B94"/>
    <w:rPr>
      <w:rFonts w:asciiTheme="majorHAnsi" w:hAnsiTheme="majorHAnsi" w:cs="Times New Roman (Textkörper CS)"/>
      <w:i/>
      <w:iCs/>
      <w:color w:val="4472C4" w:themeColor="accent1"/>
      <w:sz w:val="40"/>
      <w:lang w:eastAsia="ja-JP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E9A"/>
    <w:rPr>
      <w:rFonts w:asciiTheme="majorHAnsi" w:eastAsiaTheme="majorEastAsia" w:hAnsiTheme="majorHAnsi" w:cstheme="majorBidi"/>
      <w:color w:val="1F3763" w:themeColor="accent1" w:themeShade="7F"/>
      <w:lang w:eastAsia="ja-JP" w:bidi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55D8"/>
    <w:rPr>
      <w:rFonts w:cs="Times New Roman (Textkörper CS)"/>
      <w:i/>
      <w:iCs/>
      <w:color w:val="0070C0"/>
      <w:sz w:val="22"/>
      <w:lang w:eastAsia="ja-JP" w:bidi="de-DE"/>
    </w:rPr>
  </w:style>
  <w:style w:type="character" w:styleId="IntensiverVerweis">
    <w:name w:val="Intense Reference"/>
    <w:basedOn w:val="Absatz-Standardschriftart"/>
    <w:uiPriority w:val="32"/>
    <w:qFormat/>
    <w:rsid w:val="00F455D8"/>
    <w:rPr>
      <w:b/>
      <w:bCs/>
      <w:smallCaps/>
      <w:color w:val="0070C0"/>
      <w:spacing w:val="5"/>
    </w:rPr>
  </w:style>
  <w:style w:type="character" w:styleId="Hashtag">
    <w:name w:val="Hashtag"/>
    <w:basedOn w:val="Absatz-Standardschriftart"/>
    <w:uiPriority w:val="99"/>
    <w:rsid w:val="00F455D8"/>
    <w:rPr>
      <w:color w:val="0070C0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4D0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D05"/>
    <w:rPr>
      <w:rFonts w:cs="Times New Roman (Textkörper CS)"/>
      <w:color w:val="000000" w:themeColor="text1"/>
      <w:sz w:val="22"/>
      <w:lang w:eastAsia="ja-JP" w:bidi="de-DE"/>
    </w:rPr>
  </w:style>
  <w:style w:type="paragraph" w:styleId="Fuzeile">
    <w:name w:val="footer"/>
    <w:basedOn w:val="Standard"/>
    <w:link w:val="FuzeileZchn"/>
    <w:uiPriority w:val="99"/>
    <w:unhideWhenUsed/>
    <w:rsid w:val="00044D0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4D05"/>
    <w:rPr>
      <w:rFonts w:cs="Times New Roman (Textkörper CS)"/>
      <w:color w:val="000000" w:themeColor="text1"/>
      <w:sz w:val="22"/>
      <w:lang w:eastAsia="ja-JP" w:bidi="de-DE"/>
    </w:rPr>
  </w:style>
  <w:style w:type="character" w:styleId="Hyperlink">
    <w:name w:val="Hyperlink"/>
    <w:basedOn w:val="Absatz-Standardschriftart"/>
    <w:uiPriority w:val="99"/>
    <w:unhideWhenUsed/>
    <w:rsid w:val="00F915AE"/>
    <w:rPr>
      <w:color w:val="0563C1" w:themeColor="hyperlink"/>
      <w:u w:val="single"/>
    </w:rPr>
  </w:style>
  <w:style w:type="paragraph" w:customStyle="1" w:styleId="Default">
    <w:name w:val="Default"/>
    <w:rsid w:val="00F915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1">
    <w:name w:val="Standard1"/>
    <w:rsid w:val="00F915AE"/>
    <w:pPr>
      <w:widowControl w:val="0"/>
      <w:tabs>
        <w:tab w:val="left" w:pos="2835"/>
      </w:tabs>
      <w:jc w:val="center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60C1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32DE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7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2" ma:contentTypeDescription="Ein neues Dokument erstellen." ma:contentTypeScope="" ma:versionID="53dad1f8db19c7ff2aa62e392b7ae648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89d4ac4596bb2984814998bbc9efed5c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C616F0-66C9-4788-8EB8-01BEAAB3B58B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cac33c30-44b9-4b12-add9-a73957f57d5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19102ca-2d51-4a5a-98f7-53b5518fcd82"/>
  </ds:schemaRefs>
</ds:datastoreItem>
</file>

<file path=customXml/itemProps2.xml><?xml version="1.0" encoding="utf-8"?>
<ds:datastoreItem xmlns:ds="http://schemas.openxmlformats.org/officeDocument/2006/customXml" ds:itemID="{E3EBFD22-8C26-42B4-890D-E4FC97323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7327B-9083-4804-99EE-5D9AE82D2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48178-3172-524C-9B38-5E05DB6E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Maren Genn</cp:lastModifiedBy>
  <cp:revision>8</cp:revision>
  <cp:lastPrinted>2019-08-23T14:34:00Z</cp:lastPrinted>
  <dcterms:created xsi:type="dcterms:W3CDTF">2022-06-14T12:35:00Z</dcterms:created>
  <dcterms:modified xsi:type="dcterms:W3CDTF">2022-06-17T11:42:00Z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